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F78D75" w14:textId="77777777" w:rsidR="00762ABE" w:rsidRPr="00C91855" w:rsidRDefault="00762ABE" w:rsidP="00934147">
      <w:pPr>
        <w:jc w:val="center"/>
        <w:rPr>
          <w:sz w:val="28"/>
          <w:szCs w:val="28"/>
        </w:rPr>
      </w:pPr>
      <w:r w:rsidRPr="00C91855">
        <w:rPr>
          <w:sz w:val="28"/>
          <w:szCs w:val="28"/>
        </w:rPr>
        <w:t>MICHIGAN CONFERENCE BOARD OF ORDAINED MINISTRY</w:t>
      </w:r>
    </w:p>
    <w:p w14:paraId="5BFA9BF1" w14:textId="77777777" w:rsidR="00762ABE" w:rsidRPr="00C91855" w:rsidRDefault="00934147" w:rsidP="00934147">
      <w:pPr>
        <w:jc w:val="center"/>
        <w:rPr>
          <w:sz w:val="28"/>
          <w:szCs w:val="28"/>
        </w:rPr>
      </w:pPr>
      <w:r w:rsidRPr="00C91855">
        <w:rPr>
          <w:sz w:val="28"/>
          <w:szCs w:val="28"/>
        </w:rPr>
        <w:t xml:space="preserve">ON-SITE </w:t>
      </w:r>
      <w:r w:rsidR="00762ABE" w:rsidRPr="00C91855">
        <w:rPr>
          <w:sz w:val="28"/>
          <w:szCs w:val="28"/>
        </w:rPr>
        <w:t>VISIT REPORT</w:t>
      </w:r>
    </w:p>
    <w:p w14:paraId="383D4F9B" w14:textId="77777777" w:rsidR="00934147" w:rsidRPr="00C91855" w:rsidRDefault="005948F1" w:rsidP="00934147">
      <w:pPr>
        <w:rPr>
          <w:sz w:val="28"/>
          <w:szCs w:val="28"/>
        </w:rPr>
      </w:pPr>
      <w:r w:rsidRPr="00C91855">
        <w:rPr>
          <w:sz w:val="28"/>
          <w:szCs w:val="28"/>
        </w:rPr>
        <w:t>Provisional Member</w:t>
      </w:r>
      <w:r w:rsidR="00934147" w:rsidRPr="00C91855">
        <w:rPr>
          <w:sz w:val="28"/>
          <w:szCs w:val="28"/>
        </w:rPr>
        <w:t>__________________________________________</w:t>
      </w:r>
      <w:r w:rsidR="00345F87" w:rsidRPr="00C91855">
        <w:rPr>
          <w:sz w:val="28"/>
          <w:szCs w:val="28"/>
        </w:rPr>
        <w:t>___</w:t>
      </w:r>
      <w:r w:rsidR="004A3FA7" w:rsidRPr="00C91855">
        <w:rPr>
          <w:sz w:val="28"/>
          <w:szCs w:val="28"/>
        </w:rPr>
        <w:t>_</w:t>
      </w:r>
      <w:r w:rsidR="00345F87" w:rsidRPr="00C91855">
        <w:rPr>
          <w:sz w:val="28"/>
          <w:szCs w:val="28"/>
        </w:rPr>
        <w:t>__________</w:t>
      </w:r>
    </w:p>
    <w:p w14:paraId="2323CC18" w14:textId="77777777" w:rsidR="00934147" w:rsidRPr="00C91855" w:rsidRDefault="00934147" w:rsidP="00934147">
      <w:pPr>
        <w:rPr>
          <w:sz w:val="28"/>
          <w:szCs w:val="28"/>
        </w:rPr>
      </w:pPr>
      <w:r w:rsidRPr="00C91855">
        <w:rPr>
          <w:sz w:val="28"/>
          <w:szCs w:val="28"/>
        </w:rPr>
        <w:t>BOM Member/s present_________________________________________</w:t>
      </w:r>
      <w:r w:rsidR="004A3FA7" w:rsidRPr="00C91855">
        <w:rPr>
          <w:sz w:val="28"/>
          <w:szCs w:val="28"/>
        </w:rPr>
        <w:t>______</w:t>
      </w:r>
      <w:r w:rsidRPr="00C91855">
        <w:rPr>
          <w:sz w:val="28"/>
          <w:szCs w:val="28"/>
        </w:rPr>
        <w:t>______</w:t>
      </w:r>
    </w:p>
    <w:p w14:paraId="2F5985F1" w14:textId="77777777" w:rsidR="000370D2" w:rsidRPr="00C91855" w:rsidRDefault="00934147" w:rsidP="00934147">
      <w:pPr>
        <w:rPr>
          <w:sz w:val="28"/>
          <w:szCs w:val="28"/>
        </w:rPr>
      </w:pPr>
      <w:r w:rsidRPr="00C91855">
        <w:rPr>
          <w:sz w:val="28"/>
          <w:szCs w:val="28"/>
        </w:rPr>
        <w:t xml:space="preserve">Date of </w:t>
      </w:r>
      <w:r w:rsidR="00762ABE" w:rsidRPr="00C91855">
        <w:rPr>
          <w:sz w:val="28"/>
          <w:szCs w:val="28"/>
        </w:rPr>
        <w:t>Visit</w:t>
      </w:r>
      <w:r w:rsidR="004A3FA7" w:rsidRPr="00C91855">
        <w:rPr>
          <w:sz w:val="28"/>
          <w:szCs w:val="28"/>
        </w:rPr>
        <w:t>_______________________________________________________________</w:t>
      </w:r>
    </w:p>
    <w:p w14:paraId="1874447F" w14:textId="77777777" w:rsidR="00934147" w:rsidRPr="00C91855" w:rsidRDefault="00762ABE" w:rsidP="00934147">
      <w:pPr>
        <w:rPr>
          <w:sz w:val="28"/>
          <w:szCs w:val="28"/>
        </w:rPr>
      </w:pPr>
      <w:r w:rsidRPr="00C91855">
        <w:rPr>
          <w:sz w:val="28"/>
          <w:szCs w:val="28"/>
        </w:rPr>
        <w:t>Name of group, class or committee</w:t>
      </w:r>
      <w:r w:rsidR="000370D2" w:rsidRPr="00C91855">
        <w:rPr>
          <w:sz w:val="28"/>
          <w:szCs w:val="28"/>
        </w:rPr>
        <w:t xml:space="preserve"> visited</w:t>
      </w:r>
      <w:r w:rsidR="004A3FA7" w:rsidRPr="00C91855">
        <w:rPr>
          <w:sz w:val="28"/>
          <w:szCs w:val="28"/>
        </w:rPr>
        <w:t>, if appropriate</w:t>
      </w:r>
      <w:r w:rsidR="00345F87" w:rsidRPr="00C91855">
        <w:rPr>
          <w:sz w:val="28"/>
          <w:szCs w:val="28"/>
        </w:rPr>
        <w:t>_______</w:t>
      </w:r>
      <w:r w:rsidR="000370D2" w:rsidRPr="00C91855">
        <w:rPr>
          <w:sz w:val="28"/>
          <w:szCs w:val="28"/>
        </w:rPr>
        <w:t>___________________</w:t>
      </w:r>
    </w:p>
    <w:p w14:paraId="3F747CBA" w14:textId="77777777" w:rsidR="00934147" w:rsidRPr="00C91855" w:rsidRDefault="00934147" w:rsidP="00934147">
      <w:pPr>
        <w:rPr>
          <w:sz w:val="28"/>
          <w:szCs w:val="28"/>
        </w:rPr>
      </w:pPr>
      <w:r w:rsidRPr="00C91855">
        <w:rPr>
          <w:sz w:val="28"/>
          <w:szCs w:val="28"/>
        </w:rPr>
        <w:t xml:space="preserve">Purpose of on-site </w:t>
      </w:r>
      <w:r w:rsidR="00762ABE" w:rsidRPr="00C91855">
        <w:rPr>
          <w:sz w:val="28"/>
          <w:szCs w:val="28"/>
        </w:rPr>
        <w:t>visit</w:t>
      </w:r>
      <w:r w:rsidRPr="00C91855">
        <w:rPr>
          <w:sz w:val="28"/>
          <w:szCs w:val="28"/>
        </w:rPr>
        <w:t>s:</w:t>
      </w:r>
    </w:p>
    <w:p w14:paraId="72E1B512" w14:textId="77777777" w:rsidR="00762ABE" w:rsidRPr="00C91855" w:rsidRDefault="00934147" w:rsidP="00762A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1855">
        <w:rPr>
          <w:sz w:val="28"/>
          <w:szCs w:val="28"/>
        </w:rPr>
        <w:t xml:space="preserve">To </w:t>
      </w:r>
      <w:r w:rsidR="00762ABE" w:rsidRPr="00C91855">
        <w:rPr>
          <w:sz w:val="28"/>
          <w:szCs w:val="28"/>
        </w:rPr>
        <w:t>assess progress in the path toward ordination and full membership.</w:t>
      </w:r>
    </w:p>
    <w:p w14:paraId="57EC7B02" w14:textId="77777777" w:rsidR="004A3FA7" w:rsidRPr="00C91855" w:rsidRDefault="004A3FA7" w:rsidP="00762A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1855">
        <w:rPr>
          <w:sz w:val="28"/>
          <w:szCs w:val="28"/>
        </w:rPr>
        <w:t>To support the Provisional Member and strengthen their connection to the BOM.</w:t>
      </w:r>
    </w:p>
    <w:p w14:paraId="2637E527" w14:textId="77777777" w:rsidR="00762ABE" w:rsidRPr="00C91855" w:rsidRDefault="00762ABE" w:rsidP="00762A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1855">
        <w:rPr>
          <w:sz w:val="28"/>
          <w:szCs w:val="28"/>
        </w:rPr>
        <w:t xml:space="preserve">To </w:t>
      </w:r>
      <w:r w:rsidR="00934147" w:rsidRPr="00C91855">
        <w:rPr>
          <w:sz w:val="28"/>
          <w:szCs w:val="28"/>
        </w:rPr>
        <w:t>gain a better understanding of the candidate in their setting</w:t>
      </w:r>
    </w:p>
    <w:p w14:paraId="495ED273" w14:textId="77777777" w:rsidR="00762ABE" w:rsidRPr="00C91855" w:rsidRDefault="00934147" w:rsidP="00762ABE">
      <w:pPr>
        <w:pStyle w:val="ListParagraph"/>
        <w:numPr>
          <w:ilvl w:val="0"/>
          <w:numId w:val="3"/>
        </w:numPr>
        <w:rPr>
          <w:sz w:val="28"/>
          <w:szCs w:val="28"/>
        </w:rPr>
      </w:pPr>
      <w:r w:rsidRPr="00C91855">
        <w:rPr>
          <w:sz w:val="28"/>
          <w:szCs w:val="28"/>
        </w:rPr>
        <w:t xml:space="preserve">To include </w:t>
      </w:r>
      <w:r w:rsidR="00762ABE" w:rsidRPr="00C91855">
        <w:rPr>
          <w:sz w:val="28"/>
          <w:szCs w:val="28"/>
        </w:rPr>
        <w:t xml:space="preserve">others from </w:t>
      </w:r>
      <w:r w:rsidRPr="00C91855">
        <w:rPr>
          <w:sz w:val="28"/>
          <w:szCs w:val="28"/>
        </w:rPr>
        <w:t xml:space="preserve">the local </w:t>
      </w:r>
      <w:r w:rsidR="00762ABE" w:rsidRPr="00C91855">
        <w:rPr>
          <w:sz w:val="28"/>
          <w:szCs w:val="28"/>
        </w:rPr>
        <w:t>ministry setting</w:t>
      </w:r>
      <w:r w:rsidRPr="00C91855">
        <w:rPr>
          <w:sz w:val="28"/>
          <w:szCs w:val="28"/>
        </w:rPr>
        <w:t xml:space="preserve"> in the evaluation process</w:t>
      </w:r>
    </w:p>
    <w:p w14:paraId="55BC51FA" w14:textId="77777777" w:rsidR="00934147" w:rsidRPr="00C91855" w:rsidRDefault="00A9493F" w:rsidP="00934147">
      <w:pPr>
        <w:rPr>
          <w:b/>
          <w:sz w:val="28"/>
          <w:szCs w:val="28"/>
        </w:rPr>
      </w:pPr>
      <w:r w:rsidRPr="00C91855">
        <w:rPr>
          <w:b/>
          <w:sz w:val="28"/>
          <w:szCs w:val="28"/>
        </w:rPr>
        <w:t xml:space="preserve">For the </w:t>
      </w:r>
      <w:r w:rsidR="00762ABE" w:rsidRPr="00C91855">
        <w:rPr>
          <w:b/>
          <w:sz w:val="28"/>
          <w:szCs w:val="28"/>
        </w:rPr>
        <w:t>Provisional Member</w:t>
      </w:r>
      <w:r w:rsidR="00B10257">
        <w:rPr>
          <w:b/>
          <w:sz w:val="28"/>
          <w:szCs w:val="28"/>
        </w:rPr>
        <w:t xml:space="preserve"> (only) proceeding to Full Membership:</w:t>
      </w:r>
    </w:p>
    <w:p w14:paraId="34A1D99C" w14:textId="77777777" w:rsidR="00934147" w:rsidRDefault="00934147" w:rsidP="00934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1855">
        <w:rPr>
          <w:sz w:val="28"/>
          <w:szCs w:val="28"/>
        </w:rPr>
        <w:t>How do you feel things are going here?</w:t>
      </w:r>
    </w:p>
    <w:p w14:paraId="4025FDD4" w14:textId="77777777" w:rsidR="00DC78D8" w:rsidRDefault="00DC78D8" w:rsidP="00DC78D8">
      <w:pPr>
        <w:rPr>
          <w:sz w:val="28"/>
          <w:szCs w:val="28"/>
        </w:rPr>
      </w:pPr>
    </w:p>
    <w:p w14:paraId="0C8784C9" w14:textId="77777777" w:rsidR="00DC78D8" w:rsidRPr="00DC78D8" w:rsidRDefault="00DC78D8" w:rsidP="00DC78D8">
      <w:pPr>
        <w:rPr>
          <w:sz w:val="28"/>
          <w:szCs w:val="28"/>
        </w:rPr>
      </w:pPr>
    </w:p>
    <w:p w14:paraId="45FDD388" w14:textId="77777777" w:rsidR="00934147" w:rsidRDefault="00934147" w:rsidP="00934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1855">
        <w:rPr>
          <w:sz w:val="28"/>
          <w:szCs w:val="28"/>
        </w:rPr>
        <w:t>What excites you about ministry here?</w:t>
      </w:r>
    </w:p>
    <w:p w14:paraId="35A8F14F" w14:textId="77777777" w:rsidR="00DC78D8" w:rsidRPr="00DC78D8" w:rsidRDefault="00DC78D8" w:rsidP="00DC78D8">
      <w:pPr>
        <w:pStyle w:val="ListParagraph"/>
        <w:rPr>
          <w:sz w:val="28"/>
          <w:szCs w:val="28"/>
        </w:rPr>
      </w:pPr>
    </w:p>
    <w:p w14:paraId="2D3E2291" w14:textId="77777777" w:rsidR="00DC78D8" w:rsidRPr="00DC78D8" w:rsidRDefault="00DC78D8" w:rsidP="00DC78D8">
      <w:pPr>
        <w:rPr>
          <w:sz w:val="28"/>
          <w:szCs w:val="28"/>
        </w:rPr>
      </w:pPr>
    </w:p>
    <w:p w14:paraId="43C0D75D" w14:textId="77777777" w:rsidR="00934147" w:rsidRDefault="00934147" w:rsidP="00934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1855">
        <w:rPr>
          <w:sz w:val="28"/>
          <w:szCs w:val="28"/>
        </w:rPr>
        <w:t>What do you find drains your energy?</w:t>
      </w:r>
    </w:p>
    <w:p w14:paraId="5812D796" w14:textId="77777777" w:rsidR="00DC78D8" w:rsidRDefault="00DC78D8" w:rsidP="00DC78D8">
      <w:pPr>
        <w:rPr>
          <w:sz w:val="28"/>
          <w:szCs w:val="28"/>
        </w:rPr>
      </w:pPr>
    </w:p>
    <w:p w14:paraId="65E5764C" w14:textId="77777777" w:rsidR="00DC78D8" w:rsidRPr="00DC78D8" w:rsidRDefault="00DC78D8" w:rsidP="00DC78D8">
      <w:pPr>
        <w:rPr>
          <w:sz w:val="28"/>
          <w:szCs w:val="28"/>
        </w:rPr>
      </w:pPr>
    </w:p>
    <w:p w14:paraId="2EF83586" w14:textId="77777777" w:rsidR="00934147" w:rsidRDefault="00934147" w:rsidP="00934147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1855">
        <w:rPr>
          <w:sz w:val="28"/>
          <w:szCs w:val="28"/>
        </w:rPr>
        <w:t>Is there a group/committee that you especially enjoy?</w:t>
      </w:r>
    </w:p>
    <w:p w14:paraId="032A2F73" w14:textId="77777777" w:rsidR="00DC78D8" w:rsidRPr="00DC78D8" w:rsidRDefault="00DC78D8" w:rsidP="00DC78D8">
      <w:pPr>
        <w:pStyle w:val="ListParagraph"/>
        <w:rPr>
          <w:sz w:val="28"/>
          <w:szCs w:val="28"/>
        </w:rPr>
      </w:pPr>
    </w:p>
    <w:p w14:paraId="046AF31F" w14:textId="77777777" w:rsidR="00DC78D8" w:rsidRPr="00DC78D8" w:rsidRDefault="00DC78D8" w:rsidP="00DC78D8">
      <w:pPr>
        <w:rPr>
          <w:sz w:val="28"/>
          <w:szCs w:val="28"/>
        </w:rPr>
      </w:pPr>
    </w:p>
    <w:p w14:paraId="15FDA36A" w14:textId="77777777" w:rsidR="00DC78D8" w:rsidRPr="00DC78D8" w:rsidRDefault="00DC78D8" w:rsidP="00DC78D8">
      <w:pPr>
        <w:pStyle w:val="ListParagraph"/>
        <w:rPr>
          <w:sz w:val="28"/>
          <w:szCs w:val="28"/>
        </w:rPr>
      </w:pPr>
    </w:p>
    <w:p w14:paraId="3E72D7FD" w14:textId="77777777" w:rsidR="00934147" w:rsidRDefault="00A01EB2" w:rsidP="00A01EB2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C91855">
        <w:rPr>
          <w:sz w:val="28"/>
          <w:szCs w:val="28"/>
        </w:rPr>
        <w:t xml:space="preserve"> </w:t>
      </w:r>
      <w:r w:rsidR="00A9493F" w:rsidRPr="00C91855">
        <w:rPr>
          <w:sz w:val="28"/>
          <w:szCs w:val="28"/>
        </w:rPr>
        <w:t>What group/committee do you least like working with?</w:t>
      </w:r>
    </w:p>
    <w:p w14:paraId="56D4E23B" w14:textId="77777777" w:rsidR="00DC78D8" w:rsidRDefault="00DC78D8" w:rsidP="00DC78D8">
      <w:pPr>
        <w:rPr>
          <w:sz w:val="28"/>
          <w:szCs w:val="28"/>
        </w:rPr>
      </w:pPr>
    </w:p>
    <w:p w14:paraId="3FF7E75F" w14:textId="77777777" w:rsidR="00DC78D8" w:rsidRPr="00DC78D8" w:rsidRDefault="00DC78D8" w:rsidP="00DC78D8">
      <w:pPr>
        <w:rPr>
          <w:sz w:val="28"/>
          <w:szCs w:val="28"/>
        </w:rPr>
      </w:pPr>
    </w:p>
    <w:p w14:paraId="2473FD9B" w14:textId="77777777" w:rsidR="00934147" w:rsidRPr="00C91855" w:rsidRDefault="00934147" w:rsidP="00934147">
      <w:pPr>
        <w:rPr>
          <w:b/>
          <w:sz w:val="28"/>
          <w:szCs w:val="28"/>
        </w:rPr>
      </w:pPr>
      <w:r w:rsidRPr="00C91855">
        <w:rPr>
          <w:b/>
          <w:sz w:val="28"/>
          <w:szCs w:val="28"/>
        </w:rPr>
        <w:t xml:space="preserve">For </w:t>
      </w:r>
      <w:r w:rsidR="00762ABE" w:rsidRPr="00C91855">
        <w:rPr>
          <w:b/>
          <w:sz w:val="28"/>
          <w:szCs w:val="28"/>
        </w:rPr>
        <w:t xml:space="preserve">the </w:t>
      </w:r>
      <w:r w:rsidRPr="00C91855">
        <w:rPr>
          <w:b/>
          <w:sz w:val="28"/>
          <w:szCs w:val="28"/>
        </w:rPr>
        <w:t>SPRC</w:t>
      </w:r>
      <w:r w:rsidR="00762ABE" w:rsidRPr="00C91855">
        <w:rPr>
          <w:b/>
          <w:sz w:val="28"/>
          <w:szCs w:val="28"/>
        </w:rPr>
        <w:t xml:space="preserve"> (or equivalent)</w:t>
      </w:r>
      <w:r w:rsidRPr="00C91855">
        <w:rPr>
          <w:b/>
          <w:sz w:val="28"/>
          <w:szCs w:val="28"/>
        </w:rPr>
        <w:t>:</w:t>
      </w:r>
    </w:p>
    <w:p w14:paraId="10D4F1D6" w14:textId="77777777" w:rsidR="00934147" w:rsidRDefault="00934147" w:rsidP="00934147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C91855">
        <w:rPr>
          <w:sz w:val="28"/>
          <w:szCs w:val="28"/>
        </w:rPr>
        <w:t xml:space="preserve">What are some things that you appreciate about the </w:t>
      </w:r>
      <w:r w:rsidR="004A3FA7" w:rsidRPr="00C91855">
        <w:rPr>
          <w:sz w:val="28"/>
          <w:szCs w:val="28"/>
        </w:rPr>
        <w:t>Provisional Member</w:t>
      </w:r>
      <w:r w:rsidRPr="00C91855">
        <w:rPr>
          <w:sz w:val="28"/>
          <w:szCs w:val="28"/>
        </w:rPr>
        <w:t>’s ministry?</w:t>
      </w:r>
    </w:p>
    <w:p w14:paraId="544E6001" w14:textId="77777777" w:rsid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5DC5E838" w14:textId="77777777" w:rsidR="00DC78D8" w:rsidRP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0C6A8EBA" w14:textId="77777777" w:rsidR="00934147" w:rsidRDefault="00934147" w:rsidP="00934147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C91855">
        <w:rPr>
          <w:sz w:val="28"/>
          <w:szCs w:val="28"/>
        </w:rPr>
        <w:t xml:space="preserve">Tell us about some growing edges that you would see in </w:t>
      </w:r>
      <w:r w:rsidR="004A3FA7" w:rsidRPr="00C91855">
        <w:rPr>
          <w:sz w:val="28"/>
          <w:szCs w:val="28"/>
        </w:rPr>
        <w:t>their</w:t>
      </w:r>
      <w:r w:rsidRPr="00C91855">
        <w:rPr>
          <w:sz w:val="28"/>
          <w:szCs w:val="28"/>
        </w:rPr>
        <w:t xml:space="preserve"> ministry?</w:t>
      </w:r>
    </w:p>
    <w:p w14:paraId="6EF23C00" w14:textId="77777777" w:rsidR="00DC78D8" w:rsidRDefault="00DC78D8" w:rsidP="00DC78D8">
      <w:pPr>
        <w:pStyle w:val="ListParagraph"/>
        <w:rPr>
          <w:sz w:val="28"/>
          <w:szCs w:val="28"/>
        </w:rPr>
      </w:pPr>
    </w:p>
    <w:p w14:paraId="5DF4C24F" w14:textId="77777777" w:rsidR="00DC78D8" w:rsidRPr="00DC78D8" w:rsidRDefault="00DC78D8" w:rsidP="00DC78D8">
      <w:pPr>
        <w:pStyle w:val="ListParagraph"/>
        <w:rPr>
          <w:sz w:val="28"/>
          <w:szCs w:val="28"/>
        </w:rPr>
      </w:pPr>
    </w:p>
    <w:p w14:paraId="11CF49B6" w14:textId="77777777" w:rsidR="00DC78D8" w:rsidRP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584B8C01" w14:textId="77777777" w:rsidR="00BB422F" w:rsidRDefault="00BB422F" w:rsidP="00BB422F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C91855">
        <w:rPr>
          <w:sz w:val="28"/>
          <w:szCs w:val="28"/>
        </w:rPr>
        <w:t xml:space="preserve">What things do you do to support your </w:t>
      </w:r>
      <w:r w:rsidR="00762ABE" w:rsidRPr="00C91855">
        <w:rPr>
          <w:sz w:val="28"/>
          <w:szCs w:val="28"/>
        </w:rPr>
        <w:t>clergy leader</w:t>
      </w:r>
      <w:r w:rsidRPr="00C91855">
        <w:rPr>
          <w:sz w:val="28"/>
          <w:szCs w:val="28"/>
        </w:rPr>
        <w:t>?</w:t>
      </w:r>
    </w:p>
    <w:p w14:paraId="6546E7BD" w14:textId="77777777" w:rsid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6C3534A5" w14:textId="77777777" w:rsid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503188DD" w14:textId="77777777" w:rsidR="00BB422F" w:rsidRDefault="00BB422F" w:rsidP="00BB422F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C91855">
        <w:rPr>
          <w:sz w:val="28"/>
          <w:szCs w:val="28"/>
        </w:rPr>
        <w:t>What excites you about the ministry happening here?</w:t>
      </w:r>
    </w:p>
    <w:p w14:paraId="175C67EB" w14:textId="77777777" w:rsidR="00DC78D8" w:rsidRDefault="00DC78D8" w:rsidP="00DC78D8">
      <w:pPr>
        <w:pStyle w:val="ListParagraph"/>
        <w:rPr>
          <w:sz w:val="28"/>
          <w:szCs w:val="28"/>
        </w:rPr>
      </w:pPr>
    </w:p>
    <w:p w14:paraId="4F0B6FD9" w14:textId="77777777" w:rsidR="00DC78D8" w:rsidRPr="00DC78D8" w:rsidRDefault="00DC78D8" w:rsidP="00DC78D8">
      <w:pPr>
        <w:pStyle w:val="ListParagraph"/>
        <w:rPr>
          <w:sz w:val="28"/>
          <w:szCs w:val="28"/>
        </w:rPr>
      </w:pPr>
    </w:p>
    <w:p w14:paraId="04CEAAA2" w14:textId="77777777" w:rsidR="00DC78D8" w:rsidRP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0774B151" w14:textId="77777777" w:rsidR="00BB422F" w:rsidRDefault="00BB422F" w:rsidP="00BB422F">
      <w:pPr>
        <w:pStyle w:val="ListParagraph"/>
        <w:numPr>
          <w:ilvl w:val="0"/>
          <w:numId w:val="2"/>
        </w:numPr>
        <w:tabs>
          <w:tab w:val="left" w:pos="360"/>
        </w:tabs>
        <w:rPr>
          <w:sz w:val="28"/>
          <w:szCs w:val="28"/>
        </w:rPr>
      </w:pPr>
      <w:r w:rsidRPr="00C91855">
        <w:rPr>
          <w:sz w:val="28"/>
          <w:szCs w:val="28"/>
        </w:rPr>
        <w:t xml:space="preserve">Would you recommend </w:t>
      </w:r>
      <w:r w:rsidR="004A3FA7" w:rsidRPr="00C91855">
        <w:rPr>
          <w:sz w:val="28"/>
          <w:szCs w:val="28"/>
        </w:rPr>
        <w:t>them</w:t>
      </w:r>
      <w:r w:rsidRPr="00C91855">
        <w:rPr>
          <w:sz w:val="28"/>
          <w:szCs w:val="28"/>
        </w:rPr>
        <w:t xml:space="preserve"> to be ordained?  Why or why not?</w:t>
      </w:r>
    </w:p>
    <w:p w14:paraId="22C32733" w14:textId="77777777" w:rsid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33C3A0E7" w14:textId="77777777" w:rsid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73007B6E" w14:textId="77777777" w:rsid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748C3008" w14:textId="77777777" w:rsidR="00DC78D8" w:rsidRDefault="00DC78D8" w:rsidP="00DC78D8">
      <w:pPr>
        <w:tabs>
          <w:tab w:val="left" w:pos="360"/>
        </w:tabs>
        <w:rPr>
          <w:sz w:val="28"/>
          <w:szCs w:val="28"/>
        </w:rPr>
      </w:pPr>
    </w:p>
    <w:p w14:paraId="59F755D1" w14:textId="77777777" w:rsidR="00A9493F" w:rsidRDefault="00A9493F" w:rsidP="00A9493F">
      <w:pPr>
        <w:tabs>
          <w:tab w:val="left" w:pos="360"/>
        </w:tabs>
        <w:rPr>
          <w:sz w:val="28"/>
          <w:szCs w:val="28"/>
        </w:rPr>
      </w:pPr>
      <w:r w:rsidRPr="00C91855">
        <w:rPr>
          <w:b/>
          <w:sz w:val="28"/>
          <w:szCs w:val="28"/>
        </w:rPr>
        <w:lastRenderedPageBreak/>
        <w:t>Observations of Senior Pastor</w:t>
      </w:r>
      <w:r w:rsidR="00762ABE" w:rsidRPr="00C91855">
        <w:rPr>
          <w:b/>
          <w:sz w:val="28"/>
          <w:szCs w:val="28"/>
        </w:rPr>
        <w:t xml:space="preserve"> or Supervisor</w:t>
      </w:r>
      <w:r w:rsidRPr="00C91855">
        <w:rPr>
          <w:b/>
          <w:sz w:val="28"/>
          <w:szCs w:val="28"/>
        </w:rPr>
        <w:t xml:space="preserve"> </w:t>
      </w:r>
      <w:r w:rsidRPr="00C91855">
        <w:rPr>
          <w:sz w:val="28"/>
          <w:szCs w:val="28"/>
        </w:rPr>
        <w:t xml:space="preserve">(if </w:t>
      </w:r>
      <w:r w:rsidR="00762ABE" w:rsidRPr="00C91855">
        <w:rPr>
          <w:sz w:val="28"/>
          <w:szCs w:val="28"/>
        </w:rPr>
        <w:t>relevant</w:t>
      </w:r>
      <w:r w:rsidRPr="00C91855">
        <w:rPr>
          <w:sz w:val="28"/>
          <w:szCs w:val="28"/>
        </w:rPr>
        <w:t>)</w:t>
      </w:r>
    </w:p>
    <w:p w14:paraId="00A4207A" w14:textId="77777777" w:rsidR="00DC78D8" w:rsidRDefault="00DC78D8" w:rsidP="00A9493F">
      <w:pPr>
        <w:tabs>
          <w:tab w:val="left" w:pos="360"/>
        </w:tabs>
        <w:rPr>
          <w:sz w:val="28"/>
          <w:szCs w:val="28"/>
        </w:rPr>
      </w:pPr>
    </w:p>
    <w:p w14:paraId="337E8ADD" w14:textId="77777777" w:rsidR="0079611C" w:rsidRDefault="0079611C" w:rsidP="00A9493F">
      <w:pPr>
        <w:tabs>
          <w:tab w:val="left" w:pos="360"/>
        </w:tabs>
        <w:rPr>
          <w:sz w:val="28"/>
          <w:szCs w:val="28"/>
        </w:rPr>
      </w:pPr>
    </w:p>
    <w:p w14:paraId="18A21003" w14:textId="77777777" w:rsidR="00BB422F" w:rsidRDefault="00BB422F" w:rsidP="00BB422F">
      <w:pPr>
        <w:tabs>
          <w:tab w:val="left" w:pos="360"/>
        </w:tabs>
        <w:rPr>
          <w:sz w:val="28"/>
          <w:szCs w:val="28"/>
        </w:rPr>
      </w:pPr>
      <w:r w:rsidRPr="00C91855">
        <w:rPr>
          <w:b/>
          <w:sz w:val="28"/>
          <w:szCs w:val="28"/>
        </w:rPr>
        <w:t>Additional comments/ observation</w:t>
      </w:r>
      <w:r w:rsidRPr="00C91855">
        <w:rPr>
          <w:sz w:val="28"/>
          <w:szCs w:val="28"/>
        </w:rPr>
        <w:t>:</w:t>
      </w:r>
    </w:p>
    <w:p w14:paraId="1C4D0C43" w14:textId="77777777" w:rsidR="00DC78D8" w:rsidRDefault="00DC78D8" w:rsidP="00BB422F">
      <w:pPr>
        <w:tabs>
          <w:tab w:val="left" w:pos="360"/>
        </w:tabs>
        <w:rPr>
          <w:sz w:val="28"/>
          <w:szCs w:val="28"/>
        </w:rPr>
      </w:pPr>
    </w:p>
    <w:p w14:paraId="52DC14E8" w14:textId="77777777" w:rsidR="00DC78D8" w:rsidRPr="00C91855" w:rsidRDefault="00DC78D8" w:rsidP="00BB422F">
      <w:pPr>
        <w:tabs>
          <w:tab w:val="left" w:pos="360"/>
        </w:tabs>
        <w:rPr>
          <w:sz w:val="28"/>
          <w:szCs w:val="28"/>
        </w:rPr>
      </w:pPr>
    </w:p>
    <w:p w14:paraId="601AF111" w14:textId="77777777" w:rsidR="00BB422F" w:rsidRPr="00C91855" w:rsidRDefault="00BB422F" w:rsidP="00BB422F">
      <w:pPr>
        <w:tabs>
          <w:tab w:val="left" w:pos="360"/>
        </w:tabs>
        <w:rPr>
          <w:sz w:val="28"/>
          <w:szCs w:val="28"/>
        </w:rPr>
      </w:pPr>
    </w:p>
    <w:p w14:paraId="049F072D" w14:textId="77777777" w:rsidR="00762ABE" w:rsidRDefault="00AA3474" w:rsidP="00BB422F">
      <w:pPr>
        <w:tabs>
          <w:tab w:val="left" w:pos="360"/>
        </w:tabs>
        <w:rPr>
          <w:i/>
          <w:spacing w:val="-6"/>
          <w:sz w:val="28"/>
          <w:szCs w:val="28"/>
        </w:rPr>
      </w:pPr>
      <w:r w:rsidRPr="00C91855">
        <w:rPr>
          <w:b/>
          <w:sz w:val="28"/>
          <w:szCs w:val="28"/>
        </w:rPr>
        <w:t xml:space="preserve">Thoughts for </w:t>
      </w:r>
      <w:r w:rsidR="00762ABE" w:rsidRPr="00C91855">
        <w:rPr>
          <w:b/>
          <w:sz w:val="28"/>
          <w:szCs w:val="28"/>
        </w:rPr>
        <w:t xml:space="preserve">visits with those Provisional Members </w:t>
      </w:r>
      <w:r w:rsidR="00762ABE" w:rsidRPr="00B10257">
        <w:rPr>
          <w:b/>
          <w:sz w:val="28"/>
          <w:szCs w:val="28"/>
          <w:u w:val="single"/>
        </w:rPr>
        <w:t>not</w:t>
      </w:r>
      <w:r w:rsidR="00762ABE" w:rsidRPr="00C91855">
        <w:rPr>
          <w:b/>
          <w:sz w:val="28"/>
          <w:szCs w:val="28"/>
        </w:rPr>
        <w:t xml:space="preserve"> proceeding to Ordination:</w:t>
      </w:r>
      <w:r w:rsidRPr="00C91855">
        <w:rPr>
          <w:b/>
          <w:sz w:val="28"/>
          <w:szCs w:val="28"/>
        </w:rPr>
        <w:br/>
      </w:r>
      <w:r w:rsidR="0079611C" w:rsidRPr="00C91855">
        <w:rPr>
          <w:spacing w:val="-6"/>
          <w:sz w:val="28"/>
          <w:szCs w:val="28"/>
        </w:rPr>
        <w:t>W</w:t>
      </w:r>
      <w:r w:rsidRPr="00C91855">
        <w:rPr>
          <w:spacing w:val="-6"/>
          <w:sz w:val="28"/>
          <w:szCs w:val="28"/>
        </w:rPr>
        <w:t xml:space="preserve">rite </w:t>
      </w:r>
      <w:r w:rsidR="0079611C" w:rsidRPr="00C91855">
        <w:rPr>
          <w:spacing w:val="-6"/>
          <w:sz w:val="28"/>
          <w:szCs w:val="28"/>
        </w:rPr>
        <w:t xml:space="preserve">a paragraph or two describing </w:t>
      </w:r>
      <w:r w:rsidRPr="00C91855">
        <w:rPr>
          <w:spacing w:val="-6"/>
          <w:sz w:val="28"/>
          <w:szCs w:val="28"/>
        </w:rPr>
        <w:t>your observations on your visit with the candidate</w:t>
      </w:r>
      <w:r w:rsidRPr="00345F87">
        <w:rPr>
          <w:spacing w:val="-6"/>
          <w:sz w:val="28"/>
          <w:szCs w:val="28"/>
        </w:rPr>
        <w:t xml:space="preserve">.  </w:t>
      </w:r>
      <w:r w:rsidR="00762ABE" w:rsidRPr="000370D2">
        <w:rPr>
          <w:i/>
          <w:spacing w:val="-6"/>
          <w:sz w:val="28"/>
          <w:szCs w:val="28"/>
        </w:rPr>
        <w:t>How does the person feel about their ministry? What leadership skills and style do you observe? Are they addressing any previously identified growth areas?</w:t>
      </w:r>
    </w:p>
    <w:p w14:paraId="63E2EF56" w14:textId="77777777" w:rsidR="00DC78D8" w:rsidRPr="00DC78D8" w:rsidRDefault="00DC78D8" w:rsidP="00BB422F">
      <w:pPr>
        <w:tabs>
          <w:tab w:val="left" w:pos="360"/>
        </w:tabs>
        <w:rPr>
          <w:spacing w:val="-6"/>
          <w:sz w:val="28"/>
          <w:szCs w:val="28"/>
        </w:rPr>
      </w:pPr>
    </w:p>
    <w:p w14:paraId="1404939B" w14:textId="77777777" w:rsidR="00DC78D8" w:rsidRDefault="00DC78D8" w:rsidP="00BB422F">
      <w:pPr>
        <w:tabs>
          <w:tab w:val="left" w:pos="360"/>
        </w:tabs>
        <w:rPr>
          <w:i/>
          <w:spacing w:val="-6"/>
          <w:sz w:val="28"/>
          <w:szCs w:val="28"/>
        </w:rPr>
      </w:pPr>
    </w:p>
    <w:p w14:paraId="0E9F613A" w14:textId="77777777" w:rsidR="00DC78D8" w:rsidRDefault="00DC78D8" w:rsidP="00BB422F">
      <w:pPr>
        <w:tabs>
          <w:tab w:val="left" w:pos="360"/>
        </w:tabs>
        <w:rPr>
          <w:i/>
          <w:spacing w:val="-6"/>
          <w:sz w:val="28"/>
          <w:szCs w:val="28"/>
        </w:rPr>
      </w:pPr>
    </w:p>
    <w:p w14:paraId="13619F3A" w14:textId="77777777" w:rsidR="00DC78D8" w:rsidRPr="000370D2" w:rsidRDefault="00DC78D8" w:rsidP="00BB422F">
      <w:pPr>
        <w:tabs>
          <w:tab w:val="left" w:pos="360"/>
        </w:tabs>
        <w:rPr>
          <w:i/>
          <w:spacing w:val="-6"/>
          <w:sz w:val="28"/>
          <w:szCs w:val="28"/>
        </w:rPr>
      </w:pPr>
    </w:p>
    <w:p w14:paraId="23262D8B" w14:textId="77777777" w:rsidR="00AA3474" w:rsidRDefault="00AA3474" w:rsidP="00BB422F">
      <w:pPr>
        <w:tabs>
          <w:tab w:val="left" w:pos="360"/>
        </w:tabs>
        <w:rPr>
          <w:spacing w:val="-6"/>
          <w:sz w:val="28"/>
          <w:szCs w:val="28"/>
        </w:rPr>
      </w:pPr>
      <w:r w:rsidRPr="00345F87">
        <w:rPr>
          <w:spacing w:val="-6"/>
          <w:sz w:val="28"/>
          <w:szCs w:val="28"/>
        </w:rPr>
        <w:t>Feel free to give the candidate feedback if you feel that it would be helpful.  Be sure to offer yourself as a contact person for the Board if there is some question or concern that might arise for them.</w:t>
      </w:r>
    </w:p>
    <w:p w14:paraId="0AADED30" w14:textId="77777777" w:rsidR="00DC78D8" w:rsidRDefault="00DC78D8" w:rsidP="00BB422F">
      <w:pPr>
        <w:tabs>
          <w:tab w:val="left" w:pos="360"/>
        </w:tabs>
        <w:rPr>
          <w:spacing w:val="-6"/>
          <w:sz w:val="28"/>
          <w:szCs w:val="28"/>
        </w:rPr>
      </w:pPr>
    </w:p>
    <w:p w14:paraId="4D710D0C" w14:textId="77777777" w:rsidR="00DC78D8" w:rsidRDefault="00DC78D8" w:rsidP="00BB422F">
      <w:pPr>
        <w:tabs>
          <w:tab w:val="left" w:pos="360"/>
        </w:tabs>
        <w:rPr>
          <w:spacing w:val="-6"/>
          <w:sz w:val="28"/>
          <w:szCs w:val="28"/>
        </w:rPr>
      </w:pPr>
    </w:p>
    <w:p w14:paraId="050E718F" w14:textId="77777777" w:rsidR="00DC78D8" w:rsidRPr="00345F87" w:rsidRDefault="00DC78D8" w:rsidP="00BB422F">
      <w:pPr>
        <w:tabs>
          <w:tab w:val="left" w:pos="360"/>
        </w:tabs>
        <w:rPr>
          <w:sz w:val="28"/>
          <w:szCs w:val="28"/>
        </w:rPr>
      </w:pPr>
    </w:p>
    <w:p w14:paraId="16273984" w14:textId="77777777" w:rsidR="00AA3474" w:rsidRDefault="00AA3474" w:rsidP="00BB422F">
      <w:pPr>
        <w:tabs>
          <w:tab w:val="left" w:pos="360"/>
        </w:tabs>
      </w:pPr>
    </w:p>
    <w:p w14:paraId="2CE6B147" w14:textId="62D3CBB0" w:rsidR="000912B2" w:rsidRDefault="00AA3474" w:rsidP="009E0CA5">
      <w:pPr>
        <w:tabs>
          <w:tab w:val="left" w:pos="360"/>
        </w:tabs>
      </w:pPr>
      <w:r w:rsidRPr="00BB422F">
        <w:rPr>
          <w:i/>
          <w:u w:val="single"/>
        </w:rPr>
        <w:t xml:space="preserve">Please submit to </w:t>
      </w:r>
      <w:r w:rsidR="009938B5">
        <w:rPr>
          <w:i/>
          <w:u w:val="single"/>
        </w:rPr>
        <w:t>Debbie Stevenson</w:t>
      </w:r>
      <w:r w:rsidR="00762ABE">
        <w:rPr>
          <w:i/>
          <w:u w:val="single"/>
        </w:rPr>
        <w:t xml:space="preserve">, BOM </w:t>
      </w:r>
      <w:r w:rsidR="009938B5">
        <w:rPr>
          <w:i/>
          <w:u w:val="single"/>
        </w:rPr>
        <w:t xml:space="preserve">Administrative </w:t>
      </w:r>
      <w:r w:rsidR="00762ABE">
        <w:rPr>
          <w:i/>
          <w:u w:val="single"/>
        </w:rPr>
        <w:t>Assistant</w:t>
      </w:r>
      <w:r w:rsidR="00392A5F">
        <w:rPr>
          <w:i/>
          <w:u w:val="single"/>
        </w:rPr>
        <w:t xml:space="preserve"> and Executive Assistant for the Office of Clergy Excellence</w:t>
      </w:r>
      <w:r w:rsidR="00762ABE">
        <w:rPr>
          <w:i/>
          <w:u w:val="single"/>
        </w:rPr>
        <w:t xml:space="preserve">, at </w:t>
      </w:r>
      <w:hyperlink r:id="rId7" w:history="1">
        <w:r w:rsidR="009938B5" w:rsidRPr="00EC142C">
          <w:rPr>
            <w:rStyle w:val="Hyperlink"/>
            <w:i/>
          </w:rPr>
          <w:t>dstevenson@michiganumc.org</w:t>
        </w:r>
      </w:hyperlink>
      <w:r w:rsidR="00762ABE">
        <w:rPr>
          <w:i/>
          <w:u w:val="single"/>
        </w:rPr>
        <w:t xml:space="preserve">. </w:t>
      </w:r>
      <w:r w:rsidR="00392A5F">
        <w:rPr>
          <w:i/>
          <w:u w:val="single"/>
        </w:rPr>
        <w:t>She</w:t>
      </w:r>
      <w:r w:rsidR="00762ABE">
        <w:rPr>
          <w:i/>
          <w:u w:val="single"/>
        </w:rPr>
        <w:t xml:space="preserve"> will distribute </w:t>
      </w:r>
      <w:r w:rsidR="005948F1">
        <w:rPr>
          <w:i/>
          <w:u w:val="single"/>
        </w:rPr>
        <w:t xml:space="preserve">your report to your Interview Team Leader and the Full Member Registrar. </w:t>
      </w:r>
      <w:r>
        <w:rPr>
          <w:i/>
          <w:u w:val="single"/>
        </w:rPr>
        <w:t xml:space="preserve"> </w:t>
      </w:r>
      <w:r w:rsidR="00392A5F">
        <w:rPr>
          <w:i/>
          <w:u w:val="single"/>
        </w:rPr>
        <w:t>You may direct q</w:t>
      </w:r>
      <w:r w:rsidR="000912B2">
        <w:rPr>
          <w:i/>
          <w:u w:val="single"/>
        </w:rPr>
        <w:t>uestions on this form</w:t>
      </w:r>
      <w:r w:rsidR="00392A5F">
        <w:rPr>
          <w:i/>
          <w:u w:val="single"/>
        </w:rPr>
        <w:t xml:space="preserve"> to Debbie as well.</w:t>
      </w:r>
      <w:bookmarkStart w:id="0" w:name="_GoBack"/>
      <w:bookmarkEnd w:id="0"/>
      <w:r w:rsidR="000912B2">
        <w:rPr>
          <w:i/>
          <w:u w:val="single"/>
        </w:rPr>
        <w:t xml:space="preserve"> </w:t>
      </w:r>
    </w:p>
    <w:sectPr w:rsidR="000912B2" w:rsidSect="00345F8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08" w:right="1008" w:bottom="1008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B6F56" w14:textId="77777777" w:rsidR="00DC78D8" w:rsidRDefault="00DC78D8" w:rsidP="00DC78D8">
      <w:pPr>
        <w:spacing w:after="0" w:line="240" w:lineRule="auto"/>
      </w:pPr>
      <w:r>
        <w:separator/>
      </w:r>
    </w:p>
  </w:endnote>
  <w:endnote w:type="continuationSeparator" w:id="0">
    <w:p w14:paraId="0E66AE6B" w14:textId="77777777" w:rsidR="00DC78D8" w:rsidRDefault="00DC78D8" w:rsidP="00DC78D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00D35B" w14:textId="77777777" w:rsidR="00DC78D8" w:rsidRDefault="00DC78D8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7043038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040FB8C9" w14:textId="77777777" w:rsidR="00DC78D8" w:rsidRDefault="00DC78D8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A30B31C" w14:textId="77777777" w:rsidR="00DC78D8" w:rsidRDefault="00DC78D8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4958D1" w14:textId="77777777" w:rsidR="00DC78D8" w:rsidRDefault="00DC78D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2BA9D1" w14:textId="77777777" w:rsidR="00DC78D8" w:rsidRDefault="00DC78D8" w:rsidP="00DC78D8">
      <w:pPr>
        <w:spacing w:after="0" w:line="240" w:lineRule="auto"/>
      </w:pPr>
      <w:r>
        <w:separator/>
      </w:r>
    </w:p>
  </w:footnote>
  <w:footnote w:type="continuationSeparator" w:id="0">
    <w:p w14:paraId="2A3513F6" w14:textId="77777777" w:rsidR="00DC78D8" w:rsidRDefault="00DC78D8" w:rsidP="00DC78D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6EEB8DC" w14:textId="77777777" w:rsidR="00DC78D8" w:rsidRDefault="00DC78D8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6E497" w14:textId="77777777" w:rsidR="00DC78D8" w:rsidRDefault="00DC78D8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4CBF03" w14:textId="77777777" w:rsidR="00DC78D8" w:rsidRDefault="00DC78D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75949D7"/>
    <w:multiLevelType w:val="hybridMultilevel"/>
    <w:tmpl w:val="167A9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00771C"/>
    <w:multiLevelType w:val="hybridMultilevel"/>
    <w:tmpl w:val="0D56E55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63823903"/>
    <w:multiLevelType w:val="hybridMultilevel"/>
    <w:tmpl w:val="A0626AB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4147"/>
    <w:rsid w:val="000370D2"/>
    <w:rsid w:val="000912B2"/>
    <w:rsid w:val="000A1040"/>
    <w:rsid w:val="000C4AE7"/>
    <w:rsid w:val="000F2EE0"/>
    <w:rsid w:val="00167F71"/>
    <w:rsid w:val="00176678"/>
    <w:rsid w:val="00190413"/>
    <w:rsid w:val="001E014A"/>
    <w:rsid w:val="00216AED"/>
    <w:rsid w:val="00345F87"/>
    <w:rsid w:val="00392A5F"/>
    <w:rsid w:val="004375B0"/>
    <w:rsid w:val="004A3FA7"/>
    <w:rsid w:val="005948F1"/>
    <w:rsid w:val="00597AEA"/>
    <w:rsid w:val="006278F7"/>
    <w:rsid w:val="006700BF"/>
    <w:rsid w:val="0069559E"/>
    <w:rsid w:val="00762ABE"/>
    <w:rsid w:val="00770D76"/>
    <w:rsid w:val="0079611C"/>
    <w:rsid w:val="00891C2D"/>
    <w:rsid w:val="0091742B"/>
    <w:rsid w:val="00934147"/>
    <w:rsid w:val="009938B5"/>
    <w:rsid w:val="009E0CA5"/>
    <w:rsid w:val="00A01EB2"/>
    <w:rsid w:val="00A33FAF"/>
    <w:rsid w:val="00A71660"/>
    <w:rsid w:val="00A9493F"/>
    <w:rsid w:val="00AA3474"/>
    <w:rsid w:val="00AB7162"/>
    <w:rsid w:val="00B10257"/>
    <w:rsid w:val="00B226B8"/>
    <w:rsid w:val="00B53C6D"/>
    <w:rsid w:val="00B740F5"/>
    <w:rsid w:val="00BB422F"/>
    <w:rsid w:val="00BD5235"/>
    <w:rsid w:val="00C5662D"/>
    <w:rsid w:val="00C80A4E"/>
    <w:rsid w:val="00C91855"/>
    <w:rsid w:val="00DC78D8"/>
    <w:rsid w:val="00DE7426"/>
    <w:rsid w:val="00E051E2"/>
    <w:rsid w:val="00E23417"/>
    <w:rsid w:val="00FE19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F63610B"/>
  <w14:defaultImageDpi w14:val="96"/>
  <w15:docId w15:val="{65461F86-5B30-4693-9A55-ECFA42B59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Times New Roman" w:hAnsiTheme="minorHAnsi" w:cstheme="minorHAns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4AE7"/>
    <w:rPr>
      <w:rFonts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414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190413"/>
    <w:rPr>
      <w:rFonts w:cs="Times New Roman"/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62ABE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rsid w:val="00DC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78D8"/>
    <w:rPr>
      <w:rFonts w:cs="Times New Roman"/>
    </w:rPr>
  </w:style>
  <w:style w:type="paragraph" w:styleId="Footer">
    <w:name w:val="footer"/>
    <w:basedOn w:val="Normal"/>
    <w:link w:val="FooterChar"/>
    <w:uiPriority w:val="99"/>
    <w:rsid w:val="00DC78D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78D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2331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dstevenson@michiganumc.org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335</Words>
  <Characters>2010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Pastor</dc:creator>
  <cp:keywords/>
  <dc:description/>
  <cp:lastModifiedBy>Debbie Stevenson</cp:lastModifiedBy>
  <cp:revision>10</cp:revision>
  <dcterms:created xsi:type="dcterms:W3CDTF">2019-06-14T15:28:00Z</dcterms:created>
  <dcterms:modified xsi:type="dcterms:W3CDTF">2020-08-25T20:04:00Z</dcterms:modified>
</cp:coreProperties>
</file>